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9A" w:rsidRPr="00EB5407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5407">
        <w:rPr>
          <w:rFonts w:ascii="Arial" w:hAnsi="Arial" w:cs="Arial"/>
          <w:sz w:val="20"/>
          <w:szCs w:val="20"/>
        </w:rPr>
        <w:t xml:space="preserve">           </w:t>
      </w:r>
      <w:r w:rsidR="007F1E54" w:rsidRPr="00EB5407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EB5407">
        <w:rPr>
          <w:rFonts w:ascii="Cambria" w:hAnsi="Cambria" w:cs="Arial"/>
          <w:sz w:val="20"/>
          <w:szCs w:val="20"/>
        </w:rPr>
        <w:t xml:space="preserve">Załącznik nr </w:t>
      </w:r>
      <w:r w:rsidR="007F1E54" w:rsidRPr="00EB5407">
        <w:rPr>
          <w:rFonts w:ascii="Cambria" w:hAnsi="Cambria" w:cs="Arial"/>
          <w:sz w:val="20"/>
          <w:szCs w:val="20"/>
        </w:rPr>
        <w:t>6</w:t>
      </w:r>
    </w:p>
    <w:p w:rsidR="00DA509A" w:rsidRPr="0021284A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:rsidR="00D22BE4" w:rsidRPr="0021284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21284A">
        <w:rPr>
          <w:rFonts w:ascii="Cambria" w:hAnsi="Cambria" w:cs="Arial"/>
          <w:sz w:val="20"/>
          <w:szCs w:val="20"/>
        </w:rPr>
        <w:t>...................</w:t>
      </w:r>
      <w:r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32655D" w:rsidRPr="0021284A">
        <w:rPr>
          <w:rFonts w:ascii="Cambria" w:hAnsi="Cambria" w:cs="Arial"/>
          <w:sz w:val="20"/>
          <w:szCs w:val="20"/>
        </w:rPr>
        <w:tab/>
      </w:r>
      <w:r w:rsidR="00D22BE4" w:rsidRPr="0021284A">
        <w:rPr>
          <w:rFonts w:ascii="Cambria" w:hAnsi="Cambria" w:cs="Arial"/>
          <w:sz w:val="20"/>
          <w:szCs w:val="20"/>
        </w:rPr>
        <w:t xml:space="preserve">     </w:t>
      </w:r>
      <w:r w:rsidR="00FD5CB9">
        <w:rPr>
          <w:rFonts w:ascii="Cambria" w:hAnsi="Cambria" w:cs="Arial"/>
          <w:sz w:val="20"/>
          <w:szCs w:val="20"/>
        </w:rPr>
        <w:t xml:space="preserve">                                                     </w:t>
      </w:r>
      <w:r w:rsidR="00D22BE4" w:rsidRPr="0021284A">
        <w:rPr>
          <w:rFonts w:ascii="Cambria" w:hAnsi="Cambria" w:cs="Arial"/>
          <w:sz w:val="20"/>
          <w:szCs w:val="20"/>
        </w:rPr>
        <w:t xml:space="preserve"> ...................................., </w:t>
      </w:r>
      <w:r w:rsidR="00A83FD2">
        <w:rPr>
          <w:rFonts w:ascii="Cambria" w:hAnsi="Cambria" w:cs="Arial"/>
          <w:sz w:val="20"/>
          <w:szCs w:val="20"/>
        </w:rPr>
        <w:t>dnia ....................... 2020</w:t>
      </w:r>
      <w:r w:rsidR="00D22BE4" w:rsidRPr="0021284A">
        <w:rPr>
          <w:rFonts w:ascii="Cambria" w:hAnsi="Cambria" w:cs="Arial"/>
          <w:sz w:val="20"/>
          <w:szCs w:val="20"/>
        </w:rPr>
        <w:t xml:space="preserve"> r.</w:t>
      </w:r>
    </w:p>
    <w:p w:rsidR="00DA509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21284A">
        <w:rPr>
          <w:rFonts w:ascii="Cambria" w:hAnsi="Cambria" w:cs="Arial"/>
          <w:sz w:val="20"/>
          <w:szCs w:val="20"/>
        </w:rPr>
        <w:tab/>
      </w:r>
      <w:r w:rsidR="00910410" w:rsidRPr="0021284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21284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:rsidR="00DA509A" w:rsidRPr="00D26572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:rsidR="0032655D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>
        <w:rPr>
          <w:rFonts w:ascii="Cambria" w:hAnsi="Cambria"/>
          <w:b/>
          <w:color w:val="auto"/>
          <w:sz w:val="20"/>
          <w:szCs w:val="20"/>
        </w:rPr>
        <w:tab/>
      </w:r>
      <w:r>
        <w:rPr>
          <w:rFonts w:ascii="Cambria" w:hAnsi="Cambria"/>
          <w:b/>
          <w:color w:val="auto"/>
          <w:sz w:val="20"/>
          <w:szCs w:val="20"/>
        </w:rPr>
        <w:tab/>
      </w:r>
      <w:r w:rsidR="0032655D" w:rsidRPr="0021284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:rsidR="002A5798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21284A">
        <w:rPr>
          <w:rFonts w:ascii="Cambria" w:hAnsi="Cambria" w:cs="Arial"/>
          <w:sz w:val="20"/>
          <w:szCs w:val="20"/>
        </w:rPr>
        <w:t>Składany do zadania</w:t>
      </w:r>
      <w:r w:rsidRPr="0021284A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:rsidR="007B2867" w:rsidRPr="002D0BD5" w:rsidRDefault="007B2867" w:rsidP="00A83FD2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F97D4C" w:rsidRPr="00F97D4C" w:rsidRDefault="00F97D4C" w:rsidP="00F97D4C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lang w:bidi="hi-IN"/>
        </w:rPr>
      </w:pPr>
      <w:r w:rsidRPr="00F97D4C">
        <w:rPr>
          <w:rFonts w:ascii="Cambria" w:hAnsi="Cambria"/>
          <w:b/>
          <w:lang w:bidi="hi-IN"/>
        </w:rPr>
        <w:t>„</w:t>
      </w:r>
      <w:r w:rsidR="003A0E5C" w:rsidRPr="003A0E5C">
        <w:rPr>
          <w:rFonts w:ascii="Cambria" w:hAnsi="Cambria"/>
          <w:b/>
          <w:lang w:bidi="hi-IN"/>
        </w:rPr>
        <w:t>Wykonanie instalacji klimatyzacyjnej w budynku Starostwa w Kazimierzy Wielkiej</w:t>
      </w:r>
      <w:r w:rsidR="003A0E5C">
        <w:rPr>
          <w:rFonts w:ascii="Cambria" w:hAnsi="Cambria"/>
          <w:b/>
          <w:lang w:bidi="hi-IN"/>
        </w:rPr>
        <w:t>”</w:t>
      </w:r>
      <w:bookmarkStart w:id="0" w:name="_GoBack"/>
      <w:bookmarkEnd w:id="0"/>
    </w:p>
    <w:p w:rsidR="006F0E01" w:rsidRPr="004B2FE9" w:rsidRDefault="006F0E01" w:rsidP="00285B68">
      <w:pPr>
        <w:shd w:val="clear" w:color="auto" w:fill="A6A6A6" w:themeFill="background1" w:themeFillShade="A6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CA23A0" w:rsidRDefault="00CA23A0" w:rsidP="0032655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21284A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21284A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32237" w:rsidRPr="0021284A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284A">
              <w:rPr>
                <w:rFonts w:ascii="Cambria" w:hAnsi="Cambria"/>
                <w:b/>
                <w:sz w:val="20"/>
                <w:szCs w:val="20"/>
              </w:rPr>
              <w:t>Kierownik  budowy</w:t>
            </w:r>
            <w:r w:rsidR="00616D4A">
              <w:rPr>
                <w:rFonts w:ascii="Cambria" w:hAnsi="Cambria"/>
                <w:b/>
                <w:sz w:val="20"/>
                <w:szCs w:val="20"/>
              </w:rPr>
              <w:t>/robót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F10C4A" w:rsidRPr="00362231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362231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616D4A" w:rsidRPr="001C7B3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w </w:t>
            </w:r>
            <w:r w:rsidR="00616D4A" w:rsidRPr="00A760BA">
              <w:rPr>
                <w:rFonts w:ascii="Cambria" w:hAnsi="Cambria"/>
                <w:color w:val="000000" w:themeColor="text1"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 w:rsidR="00616D4A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:rsidR="00616D4A" w:rsidRDefault="00616D4A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</w:p>
          <w:p w:rsidR="00362231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362231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:rsidR="0014290E" w:rsidRPr="00E92B5F" w:rsidRDefault="0014290E" w:rsidP="00616D4A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32237" w:rsidRPr="0021284A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:rsidR="0032655D" w:rsidRPr="0021284A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21284A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21284A">
        <w:rPr>
          <w:rFonts w:ascii="Cambria" w:hAnsi="Cambria" w:cs="Arial"/>
          <w:sz w:val="20"/>
          <w:szCs w:val="20"/>
        </w:rPr>
        <w:t xml:space="preserve">oświadczam(my), </w:t>
      </w:r>
      <w:r w:rsidRPr="0021284A">
        <w:rPr>
          <w:rFonts w:ascii="Cambria" w:hAnsi="Cambria" w:cs="Arial"/>
          <w:b/>
          <w:bCs/>
          <w:sz w:val="20"/>
          <w:szCs w:val="20"/>
        </w:rPr>
        <w:t>że osoba wskazana</w:t>
      </w:r>
      <w:r w:rsidRPr="0021284A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>
        <w:rPr>
          <w:rFonts w:ascii="Cambria" w:hAnsi="Cambria" w:cs="Arial"/>
          <w:sz w:val="20"/>
          <w:szCs w:val="20"/>
        </w:rPr>
        <w:t xml:space="preserve">awnienia wymagane w postawionym </w:t>
      </w:r>
      <w:r w:rsidRPr="0021284A">
        <w:rPr>
          <w:rFonts w:ascii="Cambria" w:hAnsi="Cambria" w:cs="Arial"/>
          <w:sz w:val="20"/>
          <w:szCs w:val="20"/>
        </w:rPr>
        <w:t>warunku w SIWZ i może sprawować wymienioną funkcję zgodnie z Prawem Budowlanym</w:t>
      </w:r>
      <w:r w:rsidR="008513C9">
        <w:rPr>
          <w:rFonts w:ascii="Cambria" w:hAnsi="Cambria" w:cs="Arial"/>
          <w:sz w:val="20"/>
          <w:szCs w:val="20"/>
        </w:rPr>
        <w:t>.</w:t>
      </w:r>
      <w:r w:rsidRPr="0021284A">
        <w:rPr>
          <w:rFonts w:ascii="Cambria" w:hAnsi="Cambria" w:cs="Arial"/>
          <w:sz w:val="20"/>
          <w:szCs w:val="20"/>
        </w:rPr>
        <w:t xml:space="preserve"> </w:t>
      </w:r>
    </w:p>
    <w:p w:rsidR="00461FBB" w:rsidRPr="0021284A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E54763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E54763">
        <w:rPr>
          <w:rFonts w:ascii="Cambria" w:hAnsi="Cambria"/>
          <w:sz w:val="16"/>
          <w:szCs w:val="16"/>
        </w:rPr>
        <w:t>cywilno</w:t>
      </w:r>
      <w:proofErr w:type="spellEnd"/>
      <w:r w:rsidRPr="00E54763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21284A" w:rsidSect="00127B5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4F" w:rsidRDefault="00B1014F">
      <w:r>
        <w:separator/>
      </w:r>
    </w:p>
  </w:endnote>
  <w:endnote w:type="continuationSeparator" w:id="0">
    <w:p w:rsidR="00B1014F" w:rsidRDefault="00B1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85" w:rsidRPr="0021284A" w:rsidRDefault="003F0785" w:rsidP="004F4549">
    <w:pPr>
      <w:tabs>
        <w:tab w:val="left" w:pos="8647"/>
      </w:tabs>
      <w:spacing w:before="120"/>
      <w:ind w:left="8647"/>
      <w:jc w:val="center"/>
      <w:rPr>
        <w:rFonts w:ascii="Cambria" w:hAnsi="Cambria" w:cs="Arial"/>
        <w:b/>
        <w:sz w:val="20"/>
        <w:szCs w:val="20"/>
      </w:rPr>
    </w:pPr>
    <w:r w:rsidRPr="0021284A">
      <w:rPr>
        <w:rFonts w:ascii="Cambria" w:hAnsi="Cambria" w:cs="Arial"/>
        <w:sz w:val="20"/>
        <w:szCs w:val="20"/>
      </w:rPr>
      <w:t>....................................................................</w:t>
    </w:r>
    <w:r w:rsidRPr="0021284A">
      <w:rPr>
        <w:rFonts w:ascii="Cambria" w:hAnsi="Cambria" w:cs="Arial"/>
        <w:sz w:val="20"/>
        <w:szCs w:val="20"/>
      </w:rPr>
      <w:br/>
      <w:t>(podpis osoby uprawnionej do reprezentacji)</w:t>
    </w:r>
  </w:p>
  <w:p w:rsidR="003F0785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4F" w:rsidRDefault="00B1014F">
      <w:r>
        <w:separator/>
      </w:r>
    </w:p>
  </w:footnote>
  <w:footnote w:type="continuationSeparator" w:id="0">
    <w:p w:rsidR="00B1014F" w:rsidRDefault="00B1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EB5407" w:rsidRPr="003E2FE9" w:rsidRDefault="00A3513D" w:rsidP="006658B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  <w:lang w:val="pl-PL"/>
      </w:rPr>
    </w:pPr>
    <w:r>
      <w:rPr>
        <w:rFonts w:ascii="Cambria" w:eastAsia="Times-Roman" w:hAnsi="Cambria" w:cs="Arial"/>
        <w:i/>
        <w:sz w:val="20"/>
        <w:szCs w:val="20"/>
      </w:rPr>
      <w:t xml:space="preserve">Znak sprawy: </w:t>
    </w:r>
    <w:r w:rsidR="003E2FE9">
      <w:rPr>
        <w:rFonts w:ascii="Cambria" w:eastAsia="Times-Roman" w:hAnsi="Cambria" w:cs="Arial"/>
        <w:i/>
        <w:sz w:val="20"/>
        <w:szCs w:val="20"/>
        <w:lang w:val="pl-PL"/>
      </w:rPr>
      <w:t>GI.271.03.2019</w:t>
    </w:r>
  </w:p>
  <w:p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D2" w:rsidRDefault="00A83FD2" w:rsidP="00D83D00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" w:name="_Hlk14960426"/>
    <w:bookmarkStart w:id="2" w:name="_Hlk14960427"/>
  </w:p>
  <w:p w:rsidR="00127B5D" w:rsidRPr="00D83D00" w:rsidRDefault="00D83D00" w:rsidP="005D4C3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r w:rsidR="005D4C32">
      <w:rPr>
        <w:rFonts w:ascii="Cambria" w:hAnsi="Cambria" w:cs="Arial"/>
        <w:b/>
        <w:spacing w:val="-8"/>
        <w:sz w:val="18"/>
        <w:szCs w:val="18"/>
      </w:rP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5CC238E"/>
    <w:multiLevelType w:val="multilevel"/>
    <w:tmpl w:val="4E6864D0"/>
    <w:styleLink w:val="WW8Num7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30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44"/>
  </w:num>
  <w:num w:numId="3">
    <w:abstractNumId w:val="32"/>
  </w:num>
  <w:num w:numId="4">
    <w:abstractNumId w:val="27"/>
  </w:num>
  <w:num w:numId="5">
    <w:abstractNumId w:val="20"/>
  </w:num>
  <w:num w:numId="6">
    <w:abstractNumId w:val="35"/>
  </w:num>
  <w:num w:numId="7">
    <w:abstractNumId w:val="39"/>
  </w:num>
  <w:num w:numId="8">
    <w:abstractNumId w:val="24"/>
  </w:num>
  <w:num w:numId="9">
    <w:abstractNumId w:val="52"/>
  </w:num>
  <w:num w:numId="10">
    <w:abstractNumId w:val="58"/>
  </w:num>
  <w:num w:numId="11">
    <w:abstractNumId w:val="21"/>
  </w:num>
  <w:num w:numId="12">
    <w:abstractNumId w:val="55"/>
  </w:num>
  <w:num w:numId="13">
    <w:abstractNumId w:val="56"/>
  </w:num>
  <w:num w:numId="14">
    <w:abstractNumId w:val="13"/>
  </w:num>
  <w:num w:numId="15">
    <w:abstractNumId w:val="29"/>
  </w:num>
  <w:num w:numId="16">
    <w:abstractNumId w:val="34"/>
  </w:num>
  <w:num w:numId="17">
    <w:abstractNumId w:val="51"/>
  </w:num>
  <w:num w:numId="18">
    <w:abstractNumId w:val="23"/>
  </w:num>
  <w:num w:numId="19">
    <w:abstractNumId w:val="14"/>
  </w:num>
  <w:num w:numId="20">
    <w:abstractNumId w:val="17"/>
  </w:num>
  <w:num w:numId="21">
    <w:abstractNumId w:val="45"/>
  </w:num>
  <w:num w:numId="22">
    <w:abstractNumId w:val="18"/>
  </w:num>
  <w:num w:numId="23">
    <w:abstractNumId w:val="50"/>
  </w:num>
  <w:num w:numId="24">
    <w:abstractNumId w:val="47"/>
  </w:num>
  <w:num w:numId="25">
    <w:abstractNumId w:val="22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3"/>
  </w:num>
  <w:num w:numId="32">
    <w:abstractNumId w:val="11"/>
  </w:num>
  <w:num w:numId="33">
    <w:abstractNumId w:val="31"/>
  </w:num>
  <w:num w:numId="34">
    <w:abstractNumId w:val="46"/>
  </w:num>
  <w:num w:numId="35">
    <w:abstractNumId w:val="16"/>
  </w:num>
  <w:num w:numId="36">
    <w:abstractNumId w:val="54"/>
  </w:num>
  <w:num w:numId="37">
    <w:abstractNumId w:val="15"/>
  </w:num>
  <w:num w:numId="38">
    <w:abstractNumId w:val="9"/>
  </w:num>
  <w:num w:numId="39">
    <w:abstractNumId w:val="25"/>
  </w:num>
  <w:num w:numId="40">
    <w:abstractNumId w:val="40"/>
  </w:num>
  <w:num w:numId="41">
    <w:abstractNumId w:val="36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6"/>
  </w:num>
  <w:num w:numId="45">
    <w:abstractNumId w:val="12"/>
  </w:num>
  <w:num w:numId="46">
    <w:abstractNumId w:val="19"/>
  </w:num>
  <w:num w:numId="47">
    <w:abstractNumId w:val="57"/>
  </w:num>
  <w:num w:numId="48">
    <w:abstractNumId w:val="49"/>
  </w:num>
  <w:num w:numId="49">
    <w:abstractNumId w:val="42"/>
  </w:num>
  <w:num w:numId="50">
    <w:abstractNumId w:val="10"/>
  </w:num>
  <w:num w:numId="51">
    <w:abstractNumId w:val="28"/>
  </w:num>
  <w:num w:numId="5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0739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58B3"/>
    <w:rsid w:val="00090A82"/>
    <w:rsid w:val="00094945"/>
    <w:rsid w:val="00095478"/>
    <w:rsid w:val="00096799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2EE7"/>
    <w:rsid w:val="000B344E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75B7E"/>
    <w:rsid w:val="002814D4"/>
    <w:rsid w:val="002837ED"/>
    <w:rsid w:val="00285B68"/>
    <w:rsid w:val="002864C1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0769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E5C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D4C3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16D4A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10BB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26CF0"/>
    <w:rsid w:val="007301D3"/>
    <w:rsid w:val="007308DE"/>
    <w:rsid w:val="00730CDE"/>
    <w:rsid w:val="0073327C"/>
    <w:rsid w:val="00733730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BB7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A76"/>
    <w:rsid w:val="00A74B97"/>
    <w:rsid w:val="00A7645F"/>
    <w:rsid w:val="00A76911"/>
    <w:rsid w:val="00A8102D"/>
    <w:rsid w:val="00A81BE2"/>
    <w:rsid w:val="00A83FD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59C1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05738"/>
    <w:rsid w:val="00B1014F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E3E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5CFB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07173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4E98"/>
    <w:rsid w:val="00D35DF6"/>
    <w:rsid w:val="00D35FB2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3D00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6D03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C4A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3B5C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97D4C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8D3EDD"/>
  <w15:chartTrackingRefBased/>
  <w15:docId w15:val="{DD016F14-A5FC-4339-94BF-6B0820D5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71">
    <w:name w:val="WW8Num71"/>
    <w:basedOn w:val="Bezlisty"/>
    <w:rsid w:val="00F10C4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07173-FF4A-4D60-8460-1EF55C0E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user</cp:lastModifiedBy>
  <cp:revision>15</cp:revision>
  <cp:lastPrinted>2013-04-03T06:33:00Z</cp:lastPrinted>
  <dcterms:created xsi:type="dcterms:W3CDTF">2019-10-03T09:33:00Z</dcterms:created>
  <dcterms:modified xsi:type="dcterms:W3CDTF">2020-11-17T14:41:00Z</dcterms:modified>
</cp:coreProperties>
</file>